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39" w:rsidRDefault="00016F39" w:rsidP="004C0B8F">
      <w:pPr>
        <w:pStyle w:val="Padro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 Narrow"/>
          <w:b/>
          <w:noProof/>
          <w:color w:val="FF0000"/>
          <w:lang w:eastAsia="pt-BR" w:bidi="ar-SA"/>
        </w:rPr>
        <w:drawing>
          <wp:inline distT="0" distB="0" distL="0" distR="0">
            <wp:extent cx="5400040" cy="895438"/>
            <wp:effectExtent l="0" t="0" r="0" b="0"/>
            <wp:docPr id="1" name="Imagem 1" descr="T:\DIR_DN\GER FOMENTO E DES\GER FOMENTO E DES\ADM\TRABALHO\Comunicação\Logos FIEP e parceiros\Logos\Logos FIEP\LOGO SIMP AZUL\JPEG SIMP AZUL\FIEP SIMP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IR_DN\GER FOMENTO E DES\GER FOMENTO E DES\ADM\TRABALHO\Comunicação\Logos FIEP e parceiros\Logos\Logos FIEP\LOGO SIMP AZUL\JPEG SIMP AZUL\FIEP SIMP 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39" w:rsidRDefault="00016F39" w:rsidP="004C0B8F">
      <w:pPr>
        <w:pStyle w:val="Padro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16F39" w:rsidRDefault="00016F39" w:rsidP="004C0B8F">
      <w:pPr>
        <w:pStyle w:val="Padro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16F39" w:rsidRDefault="00016F39" w:rsidP="004C0B8F">
      <w:pPr>
        <w:pStyle w:val="Padro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4C0B8F" w:rsidRDefault="00E643AB" w:rsidP="00E643AB">
      <w:pPr>
        <w:pStyle w:val="Padro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FICHA DE INSCRIÇÃO </w:t>
      </w:r>
      <w:r>
        <w:rPr>
          <w:rFonts w:ascii="Arial" w:hAnsi="Arial" w:cs="Arial"/>
          <w:b/>
          <w:sz w:val="22"/>
          <w:szCs w:val="22"/>
        </w:rPr>
        <w:br/>
      </w:r>
      <w:r w:rsidR="004C0B8F" w:rsidRPr="004C0B8F">
        <w:rPr>
          <w:rFonts w:ascii="Arial" w:hAnsi="Arial" w:cs="Arial"/>
          <w:b/>
          <w:sz w:val="22"/>
          <w:szCs w:val="22"/>
        </w:rPr>
        <w:t xml:space="preserve"> Edital </w:t>
      </w:r>
      <w:proofErr w:type="spellStart"/>
      <w:r w:rsidR="00D80044">
        <w:rPr>
          <w:rFonts w:ascii="Arial" w:hAnsi="Arial" w:cs="Arial"/>
          <w:b/>
          <w:sz w:val="22"/>
          <w:szCs w:val="22"/>
        </w:rPr>
        <w:t>Lean</w:t>
      </w:r>
      <w:proofErr w:type="spellEnd"/>
      <w:r w:rsidR="00D80044">
        <w:rPr>
          <w:rFonts w:ascii="Arial" w:hAnsi="Arial" w:cs="Arial"/>
          <w:b/>
          <w:sz w:val="22"/>
          <w:szCs w:val="22"/>
        </w:rPr>
        <w:t xml:space="preserve"> Express</w:t>
      </w:r>
    </w:p>
    <w:p w:rsidR="002E6BDF" w:rsidRPr="004C0B8F" w:rsidRDefault="002E6BDF" w:rsidP="004C0B8F">
      <w:pPr>
        <w:pStyle w:val="Padro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C0B8F" w:rsidRPr="004C0B8F" w:rsidRDefault="004C0B8F" w:rsidP="004C0B8F">
      <w:pPr>
        <w:pStyle w:val="Padro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643AB" w:rsidRDefault="00A6378D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INDÚSTRIA</w:t>
      </w:r>
      <w:r w:rsidR="00E643AB">
        <w:rPr>
          <w:rFonts w:ascii="Arial" w:hAnsi="Arial" w:cs="Arial"/>
          <w:sz w:val="22"/>
          <w:szCs w:val="22"/>
        </w:rPr>
        <w:t>:____________________________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4C0B8F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CNPJ:________________________________________________________________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SETOR DE ATIVIDADE: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(  ) TÊXTIL/VESTUÁRIO 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>) GRÁFICO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)  </w:t>
      </w:r>
      <w:r w:rsidR="006F4557">
        <w:rPr>
          <w:rFonts w:ascii="Arial" w:hAnsi="Arial" w:cs="Arial"/>
          <w:sz w:val="22"/>
          <w:szCs w:val="22"/>
        </w:rPr>
        <w:t>CONSTRUÇÃO CIVIL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>) PAPEL E CELULOSE</w:t>
      </w:r>
    </w:p>
    <w:p w:rsidR="00E643AB" w:rsidRDefault="00E643AB" w:rsidP="00E643AB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E643AB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PORTE: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(  ) PEQUENA     (   ) MÉDIA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SINDICATO: __________________________________________________________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Anexar à inscrição Cartão CNPJ e cópia da guia da contribuição Sindical </w:t>
      </w:r>
      <w:r w:rsidRPr="00E643AB">
        <w:rPr>
          <w:rFonts w:ascii="Arial" w:hAnsi="Arial" w:cs="Arial"/>
          <w:b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quitada.</w:t>
      </w: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643AB" w:rsidRDefault="00E643AB" w:rsidP="00E643AB">
      <w:pPr>
        <w:pStyle w:val="Padr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E643AB" w:rsidRDefault="00E643AB" w:rsidP="00E643AB">
      <w:pPr>
        <w:pStyle w:val="Padr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Gestor</w:t>
      </w:r>
    </w:p>
    <w:p w:rsidR="00E643AB" w:rsidRDefault="00E643AB" w:rsidP="00E643AB">
      <w:pPr>
        <w:pStyle w:val="Padr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 </w:t>
      </w:r>
    </w:p>
    <w:p w:rsidR="00E643AB" w:rsidRPr="00591376" w:rsidRDefault="00E643AB" w:rsidP="006C5C7A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6BDF" w:rsidRDefault="002E6BDF" w:rsidP="004C0B8F">
      <w:pPr>
        <w:pStyle w:val="Padr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35E19" w:rsidRDefault="00735E19" w:rsidP="004C0B8F">
      <w:pPr>
        <w:pStyle w:val="Padr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35E19" w:rsidRDefault="00735E19" w:rsidP="004C0B8F">
      <w:pPr>
        <w:pStyle w:val="Padr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52415" w:rsidRPr="00CF3C63" w:rsidRDefault="00E52415" w:rsidP="004C0B8F">
      <w:pPr>
        <w:pStyle w:val="Padro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C0B8F" w:rsidRDefault="004C0B8F" w:rsidP="004C0B8F">
      <w:pPr>
        <w:pStyle w:val="Padro"/>
        <w:spacing w:after="0" w:line="240" w:lineRule="auto"/>
        <w:rPr>
          <w:rFonts w:ascii="Arial Narrow" w:hAnsi="Arial Narrow" w:cs="Arial Narrow"/>
          <w:b/>
        </w:rPr>
      </w:pPr>
    </w:p>
    <w:p w:rsidR="004C0B8F" w:rsidRDefault="004C0B8F" w:rsidP="004C0B8F">
      <w:pPr>
        <w:pStyle w:val="Padro"/>
        <w:spacing w:after="0" w:line="240" w:lineRule="auto"/>
        <w:rPr>
          <w:rFonts w:ascii="Arial Narrow" w:hAnsi="Arial Narrow" w:cs="Arial Narrow"/>
          <w:b/>
        </w:rPr>
      </w:pPr>
    </w:p>
    <w:p w:rsidR="00BF2B76" w:rsidRDefault="00BF2B76"/>
    <w:sectPr w:rsidR="00BF2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BA691FA"/>
    <w:name w:val="WW8Num9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13"/>
    <w:multiLevelType w:val="multilevel"/>
    <w:tmpl w:val="8C5ABC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Wingdings" w:hAnsi="Wingdings" w:cs="Wingdings"/>
      </w:r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17"/>
    <w:multiLevelType w:val="single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8"/>
    <w:multiLevelType w:val="multilevel"/>
    <w:tmpl w:val="5CB2B1C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1">
    <w:nsid w:val="0000001B"/>
    <w:multiLevelType w:val="multilevel"/>
    <w:tmpl w:val="DC1CD362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6A8CDD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</w:abstractNum>
  <w:abstractNum w:abstractNumId="13">
    <w:nsid w:val="0000001D"/>
    <w:multiLevelType w:val="singleLevel"/>
    <w:tmpl w:val="1A42CCD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14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5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C8445F2"/>
    <w:multiLevelType w:val="hybridMultilevel"/>
    <w:tmpl w:val="46860C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D162DC1"/>
    <w:multiLevelType w:val="hybridMultilevel"/>
    <w:tmpl w:val="154A11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7A3BAC"/>
    <w:multiLevelType w:val="hybridMultilevel"/>
    <w:tmpl w:val="042A3E2E"/>
    <w:lvl w:ilvl="0" w:tplc="47807F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781178"/>
    <w:multiLevelType w:val="multilevel"/>
    <w:tmpl w:val="9746E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>
    <w:nsid w:val="4EEB4F3B"/>
    <w:multiLevelType w:val="hybridMultilevel"/>
    <w:tmpl w:val="B5A2AD2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657F61"/>
    <w:multiLevelType w:val="hybridMultilevel"/>
    <w:tmpl w:val="EF565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E60D8"/>
    <w:multiLevelType w:val="multilevel"/>
    <w:tmpl w:val="197AE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8F566BE"/>
    <w:multiLevelType w:val="hybridMultilevel"/>
    <w:tmpl w:val="8F8C5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B460F"/>
    <w:multiLevelType w:val="hybridMultilevel"/>
    <w:tmpl w:val="7A3832D4"/>
    <w:lvl w:ilvl="0" w:tplc="41BAD7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9F19B3"/>
    <w:multiLevelType w:val="singleLevel"/>
    <w:tmpl w:val="1A42C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26">
    <w:nsid w:val="7A6D689B"/>
    <w:multiLevelType w:val="hybridMultilevel"/>
    <w:tmpl w:val="85905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24"/>
  </w:num>
  <w:num w:numId="19">
    <w:abstractNumId w:val="17"/>
  </w:num>
  <w:num w:numId="20">
    <w:abstractNumId w:val="20"/>
  </w:num>
  <w:num w:numId="21">
    <w:abstractNumId w:val="23"/>
  </w:num>
  <w:num w:numId="22">
    <w:abstractNumId w:val="25"/>
  </w:num>
  <w:num w:numId="23">
    <w:abstractNumId w:val="16"/>
  </w:num>
  <w:num w:numId="24">
    <w:abstractNumId w:val="18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8F"/>
    <w:rsid w:val="00016F39"/>
    <w:rsid w:val="00027D1A"/>
    <w:rsid w:val="00067397"/>
    <w:rsid w:val="00071D2B"/>
    <w:rsid w:val="000A44FB"/>
    <w:rsid w:val="000C691E"/>
    <w:rsid w:val="001052E9"/>
    <w:rsid w:val="00125532"/>
    <w:rsid w:val="001B2E99"/>
    <w:rsid w:val="001D5A40"/>
    <w:rsid w:val="001E4C1D"/>
    <w:rsid w:val="0028156A"/>
    <w:rsid w:val="00296E98"/>
    <w:rsid w:val="002B291E"/>
    <w:rsid w:val="002E6BDF"/>
    <w:rsid w:val="003A7AC9"/>
    <w:rsid w:val="00401ABE"/>
    <w:rsid w:val="004167E3"/>
    <w:rsid w:val="00471C25"/>
    <w:rsid w:val="00486C1F"/>
    <w:rsid w:val="004C0B8F"/>
    <w:rsid w:val="004C4119"/>
    <w:rsid w:val="00527F64"/>
    <w:rsid w:val="00577A24"/>
    <w:rsid w:val="0058352C"/>
    <w:rsid w:val="00591376"/>
    <w:rsid w:val="00625D90"/>
    <w:rsid w:val="00645BEF"/>
    <w:rsid w:val="006B7C1C"/>
    <w:rsid w:val="006C1137"/>
    <w:rsid w:val="006C5C7A"/>
    <w:rsid w:val="006E272C"/>
    <w:rsid w:val="006F4557"/>
    <w:rsid w:val="00735E19"/>
    <w:rsid w:val="0074482B"/>
    <w:rsid w:val="00755E73"/>
    <w:rsid w:val="008C7955"/>
    <w:rsid w:val="009164F8"/>
    <w:rsid w:val="0092519F"/>
    <w:rsid w:val="009465B3"/>
    <w:rsid w:val="009600FC"/>
    <w:rsid w:val="00961DBC"/>
    <w:rsid w:val="00985443"/>
    <w:rsid w:val="009A04E4"/>
    <w:rsid w:val="00A01631"/>
    <w:rsid w:val="00A26D1B"/>
    <w:rsid w:val="00A6378D"/>
    <w:rsid w:val="00AC3726"/>
    <w:rsid w:val="00AE74CE"/>
    <w:rsid w:val="00B465C8"/>
    <w:rsid w:val="00B81821"/>
    <w:rsid w:val="00BF2B76"/>
    <w:rsid w:val="00BF3668"/>
    <w:rsid w:val="00C25D62"/>
    <w:rsid w:val="00C325B8"/>
    <w:rsid w:val="00C36864"/>
    <w:rsid w:val="00C60717"/>
    <w:rsid w:val="00CA40E9"/>
    <w:rsid w:val="00CD7606"/>
    <w:rsid w:val="00CE12FD"/>
    <w:rsid w:val="00CE1FAA"/>
    <w:rsid w:val="00CF3C63"/>
    <w:rsid w:val="00D0516B"/>
    <w:rsid w:val="00D7658B"/>
    <w:rsid w:val="00D80044"/>
    <w:rsid w:val="00D935EB"/>
    <w:rsid w:val="00E52415"/>
    <w:rsid w:val="00E643AB"/>
    <w:rsid w:val="00EA56B3"/>
    <w:rsid w:val="00EA65AD"/>
    <w:rsid w:val="00EC27C5"/>
    <w:rsid w:val="00ED194D"/>
    <w:rsid w:val="00EE6B26"/>
    <w:rsid w:val="00EF3E4C"/>
    <w:rsid w:val="00F04633"/>
    <w:rsid w:val="00F2424C"/>
    <w:rsid w:val="00F25C22"/>
    <w:rsid w:val="00F50971"/>
    <w:rsid w:val="00F60AA4"/>
    <w:rsid w:val="00F618D2"/>
    <w:rsid w:val="00F77EC0"/>
    <w:rsid w:val="00F81253"/>
    <w:rsid w:val="00F82658"/>
    <w:rsid w:val="00FD4134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C0B8F"/>
    <w:rPr>
      <w:color w:val="0000FF"/>
      <w:u w:val="single"/>
      <w:lang w:val="pt-BR" w:bidi="pt-BR"/>
    </w:rPr>
  </w:style>
  <w:style w:type="paragraph" w:customStyle="1" w:styleId="Padro">
    <w:name w:val="Padrão"/>
    <w:rsid w:val="004C0B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argrafodaLista">
    <w:name w:val="List Paragraph"/>
    <w:basedOn w:val="Padro"/>
    <w:uiPriority w:val="34"/>
    <w:qFormat/>
    <w:rsid w:val="004C0B8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F39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A7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7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7AC9"/>
    <w:rPr>
      <w:rFonts w:ascii="Calibri" w:eastAsia="Times New Roman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7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7AC9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C0B8F"/>
    <w:rPr>
      <w:color w:val="0000FF"/>
      <w:u w:val="single"/>
      <w:lang w:val="pt-BR" w:bidi="pt-BR"/>
    </w:rPr>
  </w:style>
  <w:style w:type="paragraph" w:customStyle="1" w:styleId="Padro">
    <w:name w:val="Padrão"/>
    <w:rsid w:val="004C0B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argrafodaLista">
    <w:name w:val="List Paragraph"/>
    <w:basedOn w:val="Padro"/>
    <w:uiPriority w:val="34"/>
    <w:qFormat/>
    <w:rsid w:val="004C0B8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F39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A7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7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7AC9"/>
    <w:rPr>
      <w:rFonts w:ascii="Calibri" w:eastAsia="Times New Roman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7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7AC9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AA0A-12F9-4B81-A4BC-38E15565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Menegaco De Camargo</dc:creator>
  <cp:lastModifiedBy>Heloisa Gomes Rocha Do Nascimento</cp:lastModifiedBy>
  <cp:revision>3</cp:revision>
  <cp:lastPrinted>2016-03-17T19:20:00Z</cp:lastPrinted>
  <dcterms:created xsi:type="dcterms:W3CDTF">2016-03-17T19:22:00Z</dcterms:created>
  <dcterms:modified xsi:type="dcterms:W3CDTF">2016-03-17T19:22:00Z</dcterms:modified>
</cp:coreProperties>
</file>